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synów: Izrael przeszedł tu* przez Jordan po suchej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2024-04-26T01:12:48Z</dcterms:modified>
</cp:coreProperties>
</file>