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poznały wszystkie ludy ziemi, że ręka JAHWE jest mocna, oraz po to, byście bali się JAHWE, waszego Boga, po wszystkie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2024-04-26T05:23:16Z</dcterms:modified>
</cp:coreProperties>
</file>