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zatem tak, jak nakazał Jozue, i wydobyli dwanaście kamieni ze środka Jordanu, jak powiedział JAHWE do Jozuego, według liczby plemion synów Izraela, i przynieśli je ze sobą na miejsce noclegu, i tam je złożyli.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2024-04-25T05:19:42Z</dcterms:modified>
</cp:coreProperties>
</file>