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9"/>
        <w:gridCol w:w="6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ustała też manna – od poranka, gdy jedli z płodów ziemi – i nie mieli już synowie Izraela manny. Tego roku jedli z plonów ziemi Kanaan.*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2024-04-19T22:07:47Z</dcterms:modified>
</cp:coreProperties>
</file>