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ich synów, których wzbudził na ich miejsce, Jozue obrzezał, byli bowiem nieobrzezani, gdyż nie obrzezano ich po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2024-04-20T03:01:38Z</dcterms:modified>
</cp:coreProperties>
</file>