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Jerycho zaś, w obliczu (przybyłych) synów Izraela, zamknęło (się dla przychodzących) i było zamknięte (dla wychodzących).* Nikt nie mógł (z niego) wyjść ani (do niego) wejść.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Rozdział ten jest krótszy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2024-04-19T02:05:16Z</dcterms:modified>
</cp:coreProperties>
</file>