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5"/>
        <w:gridCol w:w="1839"/>
        <w:gridCol w:w="5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był więc z Jozuem, a wieść o nim rozeszła się po całej tej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2024-04-26T03:54:34Z</dcterms:modified>
</cp:coreProperties>
</file>