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zaczną dąć w barani róg i gdy usłyszycie dźwięk rogu,* wtedy cały lud wzniesie potężny okrzyk bojowy** i mur miasta padnie pod sobą,*** a lud wkroczy – każdy przed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gdy usłyszycie dźwięk rogu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okrzyk bojowy, ּ</w:t>
      </w:r>
      <w:r>
        <w:rPr>
          <w:rtl/>
        </w:rPr>
        <w:t>תְרּועָה</w:t>
      </w:r>
      <w:r>
        <w:rPr>
          <w:rtl w:val="0"/>
        </w:rPr>
        <w:t xml:space="preserve"> , por. &lt;x&gt;40 23:21&lt;/x&gt;;&lt;x&gt;40 31:6&lt;/x&gt;; &lt;x&gt;300 20:16&lt;/x&gt;; &lt;x&gt;370 1:14&lt;/x&gt;;&lt;x&gt;370 2:2&lt;/x&gt;; &lt;x&gt;430 1:16&lt;/x&gt;, może wyrażać również radość, zob. &lt;x&gt;90 4:5-6&lt;/x&gt;; &lt;x&gt;100 6:15&lt;/x&gt;; &lt;x&gt;150 3:11-13&lt;/x&gt;; &lt;x&gt;230 33:3&lt;/x&gt;.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pod sobą, ּ</w:t>
      </w:r>
      <w:r>
        <w:rPr>
          <w:rtl/>
        </w:rPr>
        <w:t>תַחְּתֶיהָ</w:t>
      </w:r>
      <w:r>
        <w:rPr>
          <w:rtl w:val="0"/>
        </w:rPr>
        <w:t xml:space="preserve"> , lub: w miejscu stania, w swoim miejscu.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2024-04-18T15:53:02Z</dcterms:modified>
</cp:coreProperties>
</file>