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powiedział do nich: Weźcie skrzynię Przymierza, a siedmiu kapłanów niech niesie przed skrzynią JAHWE siedem baranich rogów.*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przywołał zatem kapłanów i polecił: Przygotujcie skrzynię Przymierza, a siedmiu z was niech weźmie siedem trąb z baranich rogów i ustawi się przed skrzynią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Jozue, syn Nuna, wezwał kapłanów i powiedział im: Weźcie arkę przymierza i niech siedmiu kapłanów niesie siedem trąb z baranich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wezwawszy Jozue, syn Nunów, kapłanów, rzekł do nich: weźmijcie skrzynię przymierza, a siedem kapłanów niech niosą siedem trąb z baranich rogów przed skrzynią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tedy Jozue, syn Nun, kapłanów, i rzekł do nich: Weźmicie skrzynię przymierza a siedm innych kapłanów niechaj wezmą siedm trąb Jubileuszów, a niech idą przed skrzynią PANSKĄ.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rzekł im: Weźcie Arkę Przymierza, a siedmiu kapłanów niech niesie siedem trąb z rogów baranich przed Arką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Jozue, syn Nuna, przywołał kapłanów i rzekł do nich: Podnieście Skrzynię Przymierza, a siedmiu kapłanów niech poniesie siedem trąb z baranich rogów przed Skrzynią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kapłanów i polecił im: Ponieście Arkę Przymierza, a siedmiu kapłanów niech niesie przed Arką JAHWE siedem trąb z rogów baranich.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wezwał do siebie kapłanów i powiedział do nich: „Weźcie Arkę Przymierza, a siedmiu kapłanów niech niesie przed Arką JAHWE siedem trąb z rogów baranich”.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zawołał kapłanów i rzekł im: - Weźcie Arkę Przymierza, a siedmiu kapłanów niech weźmie siedem trąb z rogów baranich i niech idą przed Arką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ввійшов Ісус син Навина до священиків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wezwał kapłanów oraz do nich powiedział: Zabierzcie Arkę Przymierza, a siedmiu kapłanów niech poniesie przed Arką WIEKUISTEGO siedem trąb z baranich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Jozue, syn Nuna, wezwał kapłanów i powiedział im: ”Weźcie Arkę Przymierza i niech siedmiu kapłanów niesie przed Arką JAHWE siedem baranich rogów”.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w. 6 krótszy: Wtedy wyszedł Jozue, syn Nuna, naprzeciw kapłanom.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2024-04-19T18:21:43Z</dcterms:modified>
</cp:coreProperties>
</file>