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(Jozue) wziął około pięciu tysięcy* ludzi i rozstawił ich jako zasadzkę między Betel a Aj, po zachodniej stronie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natomiast wziął około pięciu tysięcy ludzi i rozstawił ich jako zasadzkę między Betel a Aj, po zachodniej stronie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około pięciu tysięcy mężczyzn, których umieścił w zasadzce między Betel a Aj, po zachodniej stronie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wziął około pięciu tysięcy mężów, które postawił na zasadzce między Betel, i między Haj, od strony zachodniej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obrał był pięć tysięcy mężów i położył je na zasadzce między Betel i Haj, z zachodnej strony tegoż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około pięciu tysięcy ludzi i umieścił ich jako zasadzkę między Betel i Aj, od zachodniej strony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około pięciu tysięcy mężów i ustawił ich jako zasadzkę między Betel a Aj, na zachód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wziął około pięciu tysięcy ludzi i ukrył ich w zasadzce między Betel a Aj, od zachodniej strony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wziął około pięć tysięcy wojowników i umieścił ich w zasadzce między Betel a Aj, po zachodniej stronie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następnie około 5000 mężów i umieścił ich w zasadzce pomiędzy Betel i Aj po zachodniej strome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засідка міста з моря (заходу).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około pięciu tysięcy ludzi i postawił ich jako zasadzkę pomiędzy Betel – a Aj, od zachodniej strony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 wziął około pięciu tysięcy mężczyzn i ustawił ich jako zasadzkę między Betel i Aj na zachód od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אֲלָפִים</w:t>
      </w:r>
      <w:r>
        <w:rPr>
          <w:rtl w:val="0"/>
        </w:rPr>
        <w:t xml:space="preserve"> (’alafim), lub: oddziałów.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2024-04-26T12:43:35Z</dcterms:modified>
</cp:coreProperties>
</file>