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oszczep,* ** który masz w swojej ręce, w kierunku Aj, gdyż wydam je w twoją rękę. Jozue wyciągnął więc oszczep, który miał w swojej ręce, w kierunku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Wznieś w stronę Aj oszczep, który trzymasz w ręce! Wydaję je w twoje ręce. Jozue zatem wzniósł oszczep w stronę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Jozuego: Podnieś oszczep, który masz w ręce, w kierunku Aj, gdyż dam je w twoje ręce. I Jozue podniósł oszczep,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Jozuego: Podnieś chorągiew, którą masz w ręce swej, przeciwko Haj; bo je w ręce twoje dam. I podniósł Jozue chorągiew, którą miał w ręce swej,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JAHWE do Jozuego: Podnieś puklerz, który w ręce twej jest, przeciw miastu Haj, bo je tobie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Podnieś zakrzywiony nóż, który trzymasz w ręce, przeciw Aj, gdyż daję je w twoje ręce. I podniósł Jozue zakrzywiony nóż, który trzymał w ręce, przeciw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Jozuego: Wyciągnij oszczep, który masz w ręce, w kierunku Aj, bo wydam je w twoją rękę. Jozue wyciągnął oszczep, który miał w swojej ręce,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Wyciągnij oszczep, który masz w ręku, przeciwko Aj, gdyż wydaję je w twoje ręce. Jozue wyciągnął więc oszczep, który miał w ręku, przeciwko miastu.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Jozuego: „Wyciągnij oszczep, który trzymasz w ręce, w kierunku Aj, ponieważ oddaję je tobie”. Jozue wyciągnął oszczep, który miał w ręku, w kierunku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Jahwe do Jozuego: - Zwróć oszczep, który trzymasz w ręku, przeciwko Aj, gdyż oddaję je w twoje ręce. Zwrócił tedy Jozue przeciw miastu swój oszczep, który trzymał w 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Ісуса: Простягни твою руку зі списом, що в твоїй руці проти міста, бо в твої руки Я його передав, і засідки хай скоро встануть з свого місця. І простягнув Ісус свою руку, спис, проти міста,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Jezusa, syna Nuna: Podnieś ku Aj lancę, która jest w twojej ręce, gdyż poddam je w twoją moc! Zatem Jezus, syn Nuna, podniósł ku miastu lancę, którą trzymał w swej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Jozuego: ”Wyciągnij oszczep, który jest w twoim ręku, w kierunku Aj, bo wydam je w twoją rękę”. Toteż Jozue wyciągnął oszczep, który był w jego ręku, w kierunku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oszczep, ּ</w:t>
      </w:r>
      <w:r>
        <w:rPr>
          <w:rtl/>
        </w:rPr>
        <w:t>כִידֹון</w:t>
      </w:r>
      <w:r>
        <w:rPr>
          <w:rtl w:val="0"/>
        </w:rPr>
        <w:t xml:space="preserve"> (kidon): być może zakrzywiony na kształt sierpa miecz używany na Bliskim Wschodzie 2400-1150 r. p. Chr., &lt;x&gt;60 8:18&lt;/x&gt;L.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14:16&lt;/x&gt;; &lt;x&gt;20 17:9&lt;/x&gt;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2024-04-24T04:31:01Z</dcterms:modified>
</cp:coreProperties>
</file>