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zobaczyli to, że ludzie z zasadzki zajęli miasto i że z miasta wznosi się dym; zawrócili więc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Jozue i cały Izrael zobaczyli, że wojsko z zasadzki zajęło miasto i że z miasta wznosi się dym, zawrócili i uderzyli na wojowników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bowiem i 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zobaczyli, że ludzie z zasadzki zajęli miasto i że z miasta unosi się dym, zawrócili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zabijać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i wszystek lud Izraelski, widząc, iż oni, co byli na zasadzce, wzięli miasto, a iż wychodził dym z miasta, obrócili się i pobili męże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Jozue i wszytek Izrael, że miasto wzięto a że dym z miasta wychodził, wróciwszy się poraził męże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Jozue i cały Izrael ujrzeli, że ludzie z zasadzki zajęli miasto i że dym z miasta wznosi się w górę, odwrócili się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bowiem i cały Izrael, widząc, że ludzie z zasadzki zajęli miasto i że dym z miasta wznosi się ku górze, zawrócili i uderzyli na mężów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i cały Izrael zobaczyli, że ludzie z zasadzki zdobyli miasto, i że dym unosił się z miasta, zawrócili i uderzyli na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Jozue i cały Izrael spostrzegli, że ukryci w zasadzce wojownicy zajęli miasto i że nad miastem unosi się dym, zawrócili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Jozue i wszyscy Izraelici spostrzegli, że ludzie z zasadzki zajęli miasto i że dym z miasta się wzbija, zawrócili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і ввесь Ізраїль побачили, що засідки взяли місто, і що піднявся до неба дим міста, і повернувшись, побили мужів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 oraz wszyscy Israelici spostrzegli, że oddział z zasadzki zdobył miasto, i że z miasta podnosi się dym – odwrócili się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oraz cały Izrael zobaczyli, że ci, co byli w zasadzce, zdobyli miasto i że z miasta unosi się dym, odwrócili się więc i zaczęli zabijać mieszkańców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2024-03-29T05:15:36Z</dcterms:modified>
</cp:coreProperties>
</file>