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natomiast pojmano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pojmali żywcem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króla Haj pojmali żywo, i przywiedli go przed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też miasta Haj poimali żywo i przywiedli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schwytano żywcem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zaś pojmali żywcem i przyprowadzili go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złapano żywego i przyprowadzono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króla Aj schwytali żywego i przyprowadzili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Króla Aj jednak pochwycono żywcem i przywiedziono do Jozuego.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царя Гай взяли живим і привели його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króla Aj ujęli żywcem i przyprowadzili go przed Jezusa, syna Nuna.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króla Aj pochwycili żywcem i przyprowadzili do Jozuego.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2024-04-20T10:42:14Z</dcterms:modified>
</cp:coreProperties>
</file>