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skończył wycinać wszystkich mieszkańców Aj w polu i na pustyni – tych, którzy go ścigali – i gdy położyli ich wszystkich do ostatniego ostrzem miecza,* wówczas zawrócili, cały Izrael, do Aj i pobili je ostrzem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skończyli w polu i na pustyni rozprawę ze wszystkimi wojownikami Aj, którzy ruszyli za nimi w pościg, i gdy położyli ich wszystkich do ostatniego ostrzem miecza, zawrócili całym Izraelem do Aj i pobili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Izraelici wybili wszystkich mieszkańców Aj na polu, na pustyni, gdzie ich ścigali, i gdy wszyscy oni polegli od miecza, aż zostali zgładzeni, wszyscy Izraelici zawrócili do Aj i pobili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Izraelczycy pobili wszystkie obywatele Haj na polu przy puszczy, tedy za nimi szli w pogoń, a polegli oni wszyscy od miecza, aż wygładzeni są; obrócili się wszyscy Izraelczycy do Haj, i wysiekli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byli pobici wszyscy, którzy Izraela ciągnącego ku puszczy gonili i na tymże miejscu od miecza polegli, wróciwszy się synowie Izraelowi, zburzyli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pobili mieszkańców Aj na otwartym polu, na pastwisku, po którym ich ścigano, i gdy wszyscy oni aż do ostatniego polegli od miecza, cały Izrael zwrócił się przeciw Aj i poraził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wyciął w pień wszystkich mieszkańców Aj w otwartym polu i na pustyni, gdzie ich ścigali, i gdy już wszyscy aż do ostatniego polegli od miecza, zwrócił się cały Izrael przeciwko Aj i pobił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pozabijali wszystkich mieszkańców Aj na otwartym polu, gdzie ich ścigano, a wszyscy oni, do ostatniego, padli od miecza, wtedy wszyscy Izraelici zawrócili do Aj i wybili mieczem tych, co przebywali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zabili wszystkich mieszkańców Aj na pustyni, gdzie ich ścigali, i gdy już wszyscy, aż do ostatniego, padli od miecza, cały Izrael zawrócił do Aj i wyciął mieczem 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wybili wszystkich mieszkańców Aj na otwartym polu i na pustkowiu, gdzie ich ścigali, gdy już wszyscy aż do ostatniego padli pod ciosami miecza, wtedy wszyscy Izraelici zawrócili do Aj i wycięli w pień [mieszkańców].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ізраїльські сини перестали вбивати всіх, що в Ґаях, що на рівнинах і в горі на схилі де гналися за ними з нього до кінця, і повернувся Ісус до Ґай і побив їх лезом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Israelici pobili na otwartym polu, na stepie, po którym ich ścigano, mieszkańców Aj. Wszyscy oni, do ostatniego, polegli od miecza. Natomiast wszyscy Israelici zwrócili się z powrotem ku Aj i porazili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kończył zabijać wszystkich mieszkańców Aj na polu, na pustkowiu, na którym ich ścigano, wszyscy oni padali od ostrza miecza, aż wyginęli. Potem cały Izrael powrócił do Aj i pobił je ostrzem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gdy położyli ich wszystkich do ostatniego ostrzem miecza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2024-04-24T03:31:15Z</dcterms:modified>
</cp:coreProperties>
</file>