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miasta Izrael zagarnął sobie zgodnie ze Słowem JAHWE przekazanym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Izraelici podzielili między siebie według słowa JAHWE, które przekazał on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bydło, i łupy miasta onego rozebrali między się Izraelczycy według słowa Pańskiego, które rozkazał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korzyść miasta podzielili między się synowie Izraelowi, jako był JAHWE przykazał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tego miasta rozdzielili między siebie Izraelici zgodnie z poleceniem Pana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bydło i łupy tego miasta zabrał Izrael dla siebie zgodnie z nakazem Pana,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zagarnęli Izraelici dla siebie, zgodnie ze słowem JAHWE, które przekazał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wziął sobie tylko bydło i łupy tego miasta, według polecenia, jakie JAHWE dał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zdobyty w mieście wzięli Izraelici do podziału między siebie według rozkazu danego Jozuemu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скота і здобичі, що в місті, все, що ізраїльські сини взяли в полон за приказом Господа, так як Господь заповів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Israelici rozebrali pomiędzy siebie jedynie bydło i łupy z tego miasta, według słowa WIEKUISTEGO, które powierzył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i łup z owego miasta zagarnął Izrael dla siebie, zgodnie ze słowem, które JAHWE nakazał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2024-04-26T10:37:52Z</dcterms:modified>
</cp:coreProperties>
</file>