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 tego miasta zagarnął sobie Izrael według Słowa JAHWE, nakazanego Jozuemu.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2024-04-24T04:59:18Z</dcterms:modified>
</cp:coreProperties>
</file>