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króla Aj powiesił* na drzewie aż do czasu wieczora,** gdy zaś słońce zachodziło, Jozue kazał zdjąć z drzewa jego zwłoki i porzucić je w otworze bramy miasta.*** I wzniesiono nad nim wielki stos kamieni, (który jest tam)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dla jego pohańbienia, &lt;x&gt;60 8:29&lt;/x&gt;L.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otworze bramy miasta : w G: w dole, εἰς τὸν βόθρον.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2024-04-25T05:55:48Z</dcterms:modified>
</cp:coreProperties>
</file>