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JAHWE, Boga Izraela, na górze Ebal;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Panu, Bogu Izraelskiemu, na górze Hebal.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JAHWE Bogu Izraelowemu na górze Hebal,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Jozue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wzniósł Jozue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Jezus, syn Nuna, zbudował na górze Ebal ofiarnicę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przystąpił do budowy ołtarza dla JAHWE, Boga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2024-04-26T11:08:48Z</dcterms:modified>
</cp:coreProperties>
</file>