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zbudował ołtarz JAHWE, Bogu Izraela, na górze Ebal,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2024-04-26T19:55:29Z</dcterms:modified>
</cp:coreProperties>
</file>