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im: Spójrzcie, wy zasadzicie się na to miasto z tyłu miasta. Nie oddalajcie się od miasta za bardzo i bądźcie wszyscy w pogotowiu.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2024-04-20T03:31:22Z</dcterms:modified>
</cp:coreProperties>
</file>