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lud, który jest ze mną, zbliżymy się do miasta. A gdy wyjdą, by się z nami zetrzeć jak poprzednio, zaczniemy przed nimi uciekać.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2024-04-24T11:16:17Z</dcterms:modified>
</cp:coreProperties>
</file>