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Wyjdą zaś za nami, aż ich odciągniemy od miasta, bo powiedzą sobie: Uciekają przed nami jak poprzednio – bo będziemy przed nimi uciekali.*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oczywiście ruszą za nami i dadzą się odciągnąć od miasta, myśląc, że uciekamy przed nimi jak poprzednio — bo my rzeczywiście będziemy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pójdą za nami, aż ich odciągniemy od miasta, bo powiedzą: Uciekają przed nami, tak jak za pierwszym razem, gdyż będziemy uciekać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pójdą za nami, aż je uwiedziemy od miasta; bo rzeką: Uciekają przed nami, jako i pierwej, gdyż uciekać będziemy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goniący opodal od miasta zaciągną się, bo będą rozumieć, że uciekamy jako pierwej.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nas ścigać i w ten sposób odciągniemy ich daleko od miasta, gdyż pomyślą: Uciekają przed nami jak za pierwszym razem. I będziemy uciekać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wyjdą za nami, aż ich odciągniemy od miasta, bo powiedzą sobie: Uciekają przed nami, jak poprzednio. Podczas gdy my będziemy przed nimi uciekali,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Ruszą więc za nami w pogoń, aż odciągniemy ich od miasta, bo będą sobie mówić: Uciekają przed nami tak, jak za pierwszym razem. Będziemy bowiem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będą iść za nami, aż ich odciągniemy od miasta, bo sobie pomyślą: «Uciekają przed nami jak za pierwszym razem». Gdy my będziemy przed nimi uciekać,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nas gonić i odciągniemy ich daleko od miasta; będą bowiem myśleć: Uciekają przed nami, jak za pierwszym razem. My zaś będziemy uciekać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 вийдуть за нами, відтягнемо їх від міста, і скажуть: Ці втікають від нашого лиця так як і передше.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będą nas ścigać, dopóki nie oddalimy ich od miasta; bo pomyślą: Uciekają przed nami tak, jak za pierwszym razem. Bo będziemy uciekali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za nami, aż odciągniemy ich od miasta, powiedzą bowiem: ʼUciekają przed nami, tak jak poprzednioʼ. A my będziemy przed nimi uciekać.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będziemy przed nimi uciekali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2024-04-26T19:21:20Z</dcterms:modified>
</cp:coreProperties>
</file>