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powstaniecie z zasadzki i przejmiecie miasto, a JAHWE, wasz Bóg, wyda je w waszą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wypadniecie z zasadzki i zajmiecie miasto! JAHWE, wasz Bóg, wyda je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wyjdziecie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 wstaniecie z zasadzki, i wyprzecie ostatek ludu z miasta, i da je Pan, Bóg wasz, w rękę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my będziem uciekać, a oni gonić, wstaniecie z zasadzki i burzyć będziecie miasto, i da je JAHWE Bóg wasz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wyjdziecie z zasadzki i zajmiecie miasto. Pan, Bóg wasz,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wypadniecie z zasadzki i zajmiecie miasto, a Pan, Bóg wasz,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poderwiecie się z zasadzki i zajmiecie miasto, gdyż JAHWE, wasz Bóg,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wyjdziecie z zasadzki i zajmiecie miasto. JAHWE,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poderwiecie się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встанете з засідки і підете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wyjdziecie z zasadzki i zdobędziecie miasto; wasz Bóg, WIEKUISTY, podda je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podniesiecie się z zasadzki i weźmiecie w posiadanie to miasto; i JAHWE, wasz Bóg, wyda je w wasze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JHWH,  wasz  Bóg,  wyda  je  w  waszą rękę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2024-04-23T18:10:00Z</dcterms:modified>
</cp:coreProperties>
</file>