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starsi i wszyscy mieszkańcy naszej ziemi powiedzieli więc do nas: Weźcie w rękę zaopatrzenie na drogę i idźcie im na spotkanie. Powiedzcie do nich: Jesteśmy waszymi sługami, więc teraz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wieści nasi starsi i pozostali mieszkańcy naszej ziemi powiedzieli: Przygotujcie się do drogi i idźcie spotkać się z tym ludźmi. Powiedzcie im: Przychodzimy jako wasi słudzy,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nasi starsi i wszyscy mieszkańcy naszego kraju nakazali nam: Weźcie ze sobą żywność na drogę, wyjdźcie im naprzeciw i powiedzcie im: Jesteśmy waszymi sługami, zawrzyjcie więc teraz przymierze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rozkazali nam starsi nasi, i wszyscy obywatele ziemi naszej, mówiąc: Nabierzcie sobie żywności na drogę, a idźcie przeciwko nim, i mówcie im: Słudzy wasi jesteśmy, przetoż teraz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nam starszy i wszyscy obywatele ziemie naszej: Weźmicie w ręce żywności dla barzo wielkiej drogi a zabieżcie im i mówcie: Słudzy waszy jesteśmy, uczyńcie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nasza starszyzna i wszyscy mieszkańcy naszego kraju powiedzieli nam: Weźcie ze sobą żywność na drogę, wyjdźcie im naprzeciw i powiedzcie do nich: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nas nasi starsi i wszyscy mieszkańcy naszej ziemi: Weźcie z sobą żywność na drogę i wyjdźcie na ich spotkanie, i powiedzcie im: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do nas starsi i wszyscy mieszkańcy naszego kraju: Weźcie ze sobą żywność na drogę, wyjdźcie im na spotkanie i oznajmijcie: Jesteśmy waszymi sługami, zawrzyjcie więc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i wszyscy mieszkańcy naszego kraju polecili nam: «Zaopatrzcie się w żywność na drogę i idźcie im naprzeciw. Powiedzcie im: Jesteśmy waszymi sługami. Zawrzyjcie teraz z nami przymierze».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nas starsi i wszyscy mieszkańcy ziemi naszej: ”Weźcie ze sobą żywność na drogę, a idźcie naprzeciw nich i powiedzcie: ”Sługami waszymi jesteśmy - zawrzyjcie z nami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середина їхньої обуви і їхні сандали старі і сходжені на їхніх ногах, і їхня одіж на них стара, і їхній заготовлений хліб сухий і спліснілий і поїджений.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nasi starsi i wszyscy mieszkańcy naszej ziemi polecili nam, mówiąc: Zaopatrzcie się w żywność na drogę, idźcie im naprzeciw, a potem im oświadczcie: Chcemy być waszymi sługami; zawrzyjcie z nami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nasi starsi i wszyscy mieszkańcy naszej ziemi tak do nas rzekli: Weźcie w ręce żywność na drogę i wyjdźcie im naprzeciw, i powiedzcie im: ”Jesteśmy waszymi sługami. Zawrzyjcie więc z nami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2024-04-29T02:15:47Z</dcterms:modified>
</cp:coreProperties>
</file>