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(jeszcze) ciepły, gdy go pakowaliśmy w naszych domach* w dniu naszego wyjścia, by udać się do was, a oto teraz jest suchy i skruszały.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był jeszcze ciepły, gdy go pakowaliśmy przed podróżą do was, a teraz — jest suchy i skruszały.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jeszcze ciepły, gdy wzięliśmy go z naszych domów w dniu, kiedy wyruszyliśmy do was; a teraz jest suchy i spleśniały.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ciepłyśmy na drogę wzięli z domów naszych tego dnia, gdyśmy wyszli, abyśmy szli do was; a teraz oto wysechł, i popleśniał.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chleb, gdyśmy wyszli z domów naszych, żebyśmy szli do was, ciepłyśmy wzięli, teraz się zsechł i pokruszył się od wielkiej starości,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chleb: był jeszcze ciepły, gdy braliśmy go z domów naszych na drogę, w dniu, w którym wyszliśmy, by was spotkać, a oto teraz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nasz był jeszcze ciepły, gdy zaopatrywaliśmy się weń w domach naszych na drogę, wyruszając do was, teraz zaś jest już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gdy braliśmy go na zapas z naszych domów w dniu, w którym wyruszaliśmy do was, a teraz oto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Zapas chleba, który wzięliśmy z naszych domów, był jeszcze ciepły, gdyśmy do was wyruszali.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chleb nasz; gdyśmy go brali z domu jako zapas na drogę w dniu, w którym wyruszyliśmy do was, był jeszcze ciepły, a oto teraz jest suchy i pokruszony.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Ісуса до ізраїльського табору до Ґалґала і сказали до Ісуса й Ізраїля: Ми прийшли з далекої землі, і тепер завіщайте з нами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chleb. Był jeszcze ciepły, gdy go zabraliśmy na zapas z naszych domów, kiedy do was wyruszyliśmy w drogę; a oto stwardniał i spleśniał!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nasz chleb był gorący, kiedy braliśmy go jako nasze zaopatrzenie z naszych domów w dniu, gdyśmy wychodzili, by przyjść tutaj do was, a oto teraz jest suchy i pokruszony.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domach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2024-04-28T20:33:25Z</dcterms:modified>
</cp:coreProperties>
</file>