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8"/>
        <w:gridCol w:w="5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przedstawiciele* (ludu) wzięli** z ich zaopatrzenia, lecz ust*** JAHWE nie pytali.****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Przedstawiciele Izraela skupili się na tych ich dowodach, ale JAHWE o radę nie pytali!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mężczyźni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Izraela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wzięli z ich żywności, lecz nie radzili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wzięli oni mężowie Izraelscy z onej żywności ich, a ust się Pańskich nie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Przyjęli tedy z żywności ich, a ust się PANSKICH nie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spróbowali ich zapasów podróżnych, lecz wyroczni Pana nie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mężowie izraelscy przyjęli nieco z ich żywności na drogę, ale wyroczni Pana nie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wzięli nieco z ich żywności, ale JAHWE nie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mężczyźni przyjęli od nich zapasy, lecz nie radzili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Przyjęli od nich mężowie nieco z zapasów żywności nie zwracając się o radę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до Ісуса: Ми твої раби. І сказав до них Ісус: Звідки ви і звідки ви прийшли.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owi mężowie wzięli trochę z ich zapasów; lecz nie pytali się ust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mężowie wzięli nieco ich żywności, a nie pytali ust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przedstawiciele, </w:t>
      </w:r>
      <w:r>
        <w:rPr>
          <w:rtl/>
        </w:rPr>
        <w:t>הָאֲנָׁשִים</w:t>
      </w:r>
      <w:r>
        <w:rPr>
          <w:rtl w:val="0"/>
        </w:rPr>
        <w:t xml:space="preserve"> : wg G: książęta, przełożeni, ἄρχοντες : może wynikać z metatezy: </w:t>
      </w:r>
      <w:r>
        <w:rPr>
          <w:rtl/>
        </w:rPr>
        <w:t>האנשים</w:t>
      </w:r>
      <w:r>
        <w:rPr>
          <w:rtl w:val="0"/>
        </w:rPr>
        <w:t xml:space="preserve"> , mężczyźni, na: </w:t>
      </w:r>
      <w:r>
        <w:rPr>
          <w:rtl/>
        </w:rPr>
        <w:t>הנשאים</w:t>
      </w:r>
      <w:r>
        <w:rPr>
          <w:rtl w:val="0"/>
        </w:rPr>
        <w:t xml:space="preserve"> , książęta, zob. w. 15, a także podobny przypadek w &lt;x&gt;70 8:15&lt;/x&gt;.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sięgnęli do ich zaopatrzenia; może w tym przypadku: wzięli do ust.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ust, ּ</w:t>
      </w:r>
      <w:r>
        <w:rPr>
          <w:rtl/>
        </w:rPr>
        <w:t>פֶה</w:t>
      </w:r>
      <w:r>
        <w:rPr>
          <w:rtl w:val="0"/>
        </w:rPr>
        <w:t xml:space="preserve"> (pe h): brak w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Werset ten może być komentarzem dziejopisarza.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2024-04-29T01:20:31Z</dcterms:modified>
</cp:coreProperties>
</file>