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synowie Izraela i trzeciego dnia* przybyli do ich miast: do Gibeonu i Kefiry, i Beerot, i KiriatJearim.**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trzeciego dnia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Miasta te należały do Beniamina, zob. &lt;x&gt;60 18:25-28&lt;/x&gt;.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2024-04-29T02:07:44Z</dcterms:modified>
</cp:coreProperties>
</file>