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wezwał ich i zapytał: Dlaczego nas oszukaliście, mówiąc: Jesteśmy od was z bardzo daleka, skoro wy mieszkacie pośród nas?!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2024-04-28T21:19:58Z</dcterms:modified>
</cp:coreProperties>
</file>