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jesteśmy w twoim ręku. Co uznasz za dobre i za prawe w swoich oczach, aby nam uczynić, to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masz nas w ręku. Zrób z nami, co uznasz za dobre i 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jesteśmy w twoich rękach. Uczyń z nami to, co uważasz za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otośmy w rękach twoich; coć się dobrego i słusznego widzi uczynić z nami,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 ręce twojej jesteśmy, coć się zda dobrego i słusznego, czyń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teraz w twoim ręku: uczyń z nami to, co wydaje ci się dobre i 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jesteśmy w twoim ręku; co ci się dobrym i słusznym wydaje, aby z nami uczynić, to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jesteśmy w twojej mocy. Zrób z nami to, co wydaje ci się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jesteśmy w twoich rękach. Uczyń z nami to, co uważasz za dobre i 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 twojej mocy, postąp z nami tak, jak to sam uznasz za dobre i 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старшини всьому зборові: Ми поклялися їм Господом Богом Ізраїля і тепер не зможемо доторкнутися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przecież jesteśmy w twojej mocy; uczyń nam to, co jest dobre oraz godziwe w twoich oczach, byś nam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jesteśmy w twojej ręce. Uczyń z nami, co w twoich oczach jest dobre i słuszne, by to z nami uczynić”.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2024-04-28T20:29:06Z</dcterms:modified>
</cp:coreProperties>
</file>