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także oni z przebiegłością* – i poszli, wyprawili się, udając posłów,** i wzięli podniszczone wory dla swoich osłów i podniszczone, spękane i poobwiązywane łagwie z winem,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użyli podstępu. Wyruszyli w drogę, udając posłów. Włożyli na osły podniszczone wory, nabrali wina do starych, spękanych, powiązanych sznurkami bukłaków,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Użyli podstępu i wyruszyli, udając posłów, i wzięli stare wory na swoje osły i stare, popękane i połatane bukłaki na wino;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sobie i oni chytrze, a poszedłszy zmyślili się być posłami, i wzięli wory stare na osły swe, i łagwie winne stare, i potarte, i łatane;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chytrze myśląc, nabrali sobie żywności, stare wory na osły włożywszy i łagwice skórzane winne podarte i pozszywane,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użyć podstępu. Wybrali się w drogę i zaopatrzyli się w zapasy podróżne, i wzięli na swoje osły stare wory i zużyte bukłaki na wino, podarte i powiązane.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także użyć podstępu. Wybrali się w drogę, zaopatrzeni w żywność, wzięli z sobą stare worki na swoje osły i stare, popękane i połatane łagwie na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się do podstępu. Wyruszyli zaopatrzeni w żywność, zabierając na swoje osły powycierane wory i wytarte, popękane i połatane bukłaki na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się do podstępu. Wybrali się w drogę, zaopatrując się w żywność. Włożyli na osły stare wory i zużyte worki skórzane na wino, podarte i połatane.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swej strony również uciekli się do podstępu. Wyruszyli w drogę zaopatrując się w żywność. Włożyli na osły stare wory i również stare i połatane bukłaki z 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Мойсей господний раб ізраїльським синам, так як записано в законі Мойсея, жертівник з нетесаного каміння до яких не прикладено заліза, і приніс там цілопалення Господеві і жертву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oni chcieli chytrze postąpić; więc poszli, zaopatrzyli się w żywność, wzięli zużyte na swoich osłach wory oraz zużyte, potargane i powiązane winne łagwie,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sami z siebie postąpili roztropnie i poszedłszy, zaopatrzyli się w żywność, i wzięli na swe osły zniszczone wory oraz zniszczone i popękane, i powiązane bukłaki na wino,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przebiegłością, ּ</w:t>
      </w:r>
      <w:r>
        <w:rPr>
          <w:rtl/>
        </w:rPr>
        <w:t>בְעָרְמָה</w:t>
      </w:r>
      <w:r>
        <w:rPr>
          <w:rtl w:val="0"/>
        </w:rPr>
        <w:t xml:space="preserve"> (be-‘orma h): w sensie negatywnym w: &lt;x&gt;20 21:14&lt;/x&gt;; &lt;x&gt;220 5:13&lt;/x&gt; i &lt;x&gt;230 83:4&lt;/x&gt;; w sensie pozytywnym w: &lt;x&gt;240 1:4&lt;/x&gt;;&lt;x&gt;240 8:5&lt;/x&gt;, 12;&lt;x&gt;240 15:5&lt;/x&gt;;&lt;x&gt;240 19:25&lt;/x&gt;; wg G: ze zdolnością do radzenia sobie z każdym zadaniem; w NP w sensie negatywnym: z przebiegłością, μετὰ πανουργίας.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wyprawili się, udając posłów, </w:t>
      </w:r>
      <w:r>
        <w:rPr>
          <w:rtl/>
        </w:rPr>
        <w:t>יִצְטַּיָרּו</w:t>
      </w:r>
      <w:r>
        <w:rPr>
          <w:rtl w:val="0"/>
        </w:rPr>
        <w:t xml:space="preserve"> (jitstajjaru), hitp cz </w:t>
      </w:r>
      <w:r>
        <w:rPr>
          <w:rtl/>
        </w:rPr>
        <w:t>ציר</w:t>
      </w:r>
      <w:r>
        <w:rPr>
          <w:rtl w:val="0"/>
        </w:rPr>
        <w:t xml:space="preserve"> , hl. Rzeczownik od tego czasownika oznacza posła, a zatem jak w przekładzie, &lt;x&gt;60 9:4&lt;/x&gt; L; wg klkn Mss: zaopatrzyli się, </w:t>
      </w:r>
      <w:r>
        <w:rPr>
          <w:rtl/>
        </w:rPr>
        <w:t>יִצְטַּיָדּו</w:t>
      </w:r>
      <w:r>
        <w:rPr>
          <w:rtl w:val="0"/>
        </w:rPr>
        <w:t xml:space="preserve"> (jitstajjadu), zob. w. 11, od hitp cz </w:t>
      </w:r>
      <w:r>
        <w:rPr>
          <w:rtl/>
        </w:rPr>
        <w:t>ציד</w:t>
      </w:r>
      <w:r>
        <w:rPr>
          <w:rtl w:val="0"/>
        </w:rPr>
        <w:t xml:space="preserve"> . W tym sensie tłum. tekst G: przygotować jedzenie na czas polowania, tj. i poszedłszy, przygotowali sobie jedzenie (jak na czas polowania) i przygotowali się, καὶ ἐλθόντες ἐπεσιτίσαντο καὶ ἡτοιμάσαντο.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2024-04-28T23:04:04Z</dcterms:modified>
</cp:coreProperties>
</file>