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także oni z przebiegłością* – i poszli, wyprawili się, udając posłów,** i wzięli podniszczone wory dla swoich osłów i podniszczone, spękane i poobwiązywane łagwie z winem,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przebiegłością, ּ</w:t>
      </w:r>
      <w:r>
        <w:rPr>
          <w:rtl/>
        </w:rPr>
        <w:t>בְעָרְמָה</w:t>
      </w:r>
      <w:r>
        <w:rPr>
          <w:rtl w:val="0"/>
        </w:rPr>
        <w:t xml:space="preserve"> (be-‘orma h): w sensie negatywnym w: &lt;x&gt;20 21:14&lt;/x&gt;; &lt;x&gt;220 5:13&lt;/x&gt; i &lt;x&gt;230 83:4&lt;/x&gt;; w sensie pozytywnym w: &lt;x&gt;240 1:4&lt;/x&gt;;&lt;x&gt;240 8:5&lt;/x&gt;, 12;&lt;x&gt;240 15:5&lt;/x&gt;;&lt;x&gt;240 19:25&lt;/x&gt;; wg G: ze zdolnością do radzenia sobie z każdym zadaniem; w NP w sensie negatywnym: z przebiegłością, μετὰ πανουργίας.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wyprawili się, udając posłów, </w:t>
      </w:r>
      <w:r>
        <w:rPr>
          <w:rtl/>
        </w:rPr>
        <w:t>יִצְטַּיָרּו</w:t>
      </w:r>
      <w:r>
        <w:rPr>
          <w:rtl w:val="0"/>
        </w:rPr>
        <w:t xml:space="preserve"> (jitstajjaru), hitp cz </w:t>
      </w:r>
      <w:r>
        <w:rPr>
          <w:rtl/>
        </w:rPr>
        <w:t>ציר</w:t>
      </w:r>
      <w:r>
        <w:rPr>
          <w:rtl w:val="0"/>
        </w:rPr>
        <w:t xml:space="preserve"> , hl. Rzeczownik od tego czasownika oznacza posła, a zatem jak w przekładzie, &lt;x&gt;60 9:4&lt;/x&gt; L; wg klkn Mss: zaopatrzyli się, </w:t>
      </w:r>
      <w:r>
        <w:rPr>
          <w:rtl/>
        </w:rPr>
        <w:t>יִצְטַּיָדּו</w:t>
      </w:r>
      <w:r>
        <w:rPr>
          <w:rtl w:val="0"/>
        </w:rPr>
        <w:t xml:space="preserve"> (jitstajjadu), zob. w. 11, od hitp cz </w:t>
      </w:r>
      <w:r>
        <w:rPr>
          <w:rtl/>
        </w:rPr>
        <w:t>ציד</w:t>
      </w:r>
      <w:r>
        <w:rPr>
          <w:rtl w:val="0"/>
        </w:rPr>
        <w:t xml:space="preserve"> . W tym sensie tłum. tekst G: przygotować jedzenie na czas polowania, tj. i poszedłszy, przygotowali sobie jedzenie (jak na czas polowania) i przygotowali się, καὶ ἐλθόντες ἐπεσιτίσαντο καὶ ἡτοιμάσαντο.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2024-04-29T07:39:19Z</dcterms:modified>
</cp:coreProperties>
</file>