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przedstawiciele Izraela powiedzieli do tych Chiwitów:* Może wy mieszkacie pośród nas, więc jak mamy zawrzeć z wami przymierze?**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Chiwici, </w:t>
      </w:r>
      <w:r>
        <w:rPr>
          <w:rtl/>
        </w:rPr>
        <w:t>חִּוִי</w:t>
      </w:r>
      <w:r>
        <w:rPr>
          <w:rtl w:val="0"/>
        </w:rPr>
        <w:t xml:space="preserve"> (chiwwi), czyli: wieśniacy (?): lud pochodzący z terenów Armenii, rozsiany po Bliskim Wschodzie między 2200 a 1000 r. p. Chr., nieznany ze źródeł pozabiblijnych, &lt;x&gt;60 9:7&lt;/x&gt;L.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23:32&lt;/x&gt;; &lt;x&gt;20 34:12&lt;/x&gt;; &lt;x&gt;50 7:1-2&lt;/x&gt;; &lt;x&gt;60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2024-04-29T00:44:17Z</dcterms:modified>
</cp:coreProperties>
</file>