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powiedzieli do Jozuego: Jesteśmy twoimi sługami. Jozue więc powiedział do nich: Kim jesteście i skąd przybywacie?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2024-04-29T07:31:43Z</dcterms:modified>
</cp:coreProperties>
</file>