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ten sposób zostało uwielbione wśród was imię naszego Pana, Jezusa Chrystusa,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 Jezusa Chrystusa zostało uwielbione w was,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uwielbione imię Pana naszego, Jezusa Chrystusa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rozsławione imię Pana naszego Jezusa Chrystusa w was, a wy w nim, podług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was zostało uwielbione imię Pana naszego, Jezusa Chrystusa - a wy w Nim -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Pana naszego Jezusa Chrystusa było uwielbione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zostanie uwielbione imię naszego Pana Jezusa w was i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uwielbione imię naszego Pana, Jezusa, w was, a wy w Nim dzięki łasce naszego Boga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zostało uwielbione imię Pana naszego, Jezusa, w was, a wy — w Nim, dzięki łasce Boga naszego i 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imię Jezusa, naszego Pana, będzie uwielbione w was, a wy w nim, stosownie do łaski, którą okazuje nasz Bóg i 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 was uwielbione imię Pana naszego Jezusa Chrystusa, a wy w Nim,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вас прославилося ім'я нашого Господа Ісуса, а ви в ньому, за ласкою нашого Бога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 was wysławione Imię naszego Pana Jezusa Chrystusa, a wy w nim, według łaski naszego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imię naszego Pana Jeszui będzie uwielbione w was, a wy w Nim, zgodnie z łaską naszego Boga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Pana, Jezusa, było okryte chwałą w was, a wy w jedności z nim, zgodnie z niezasłużoną – życzliwością naszego Boga, a także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tak, oddacie chwałę naszemu Panu, Jezusowi Chrystusowi, a On otoczy chwałą również was. Wszystko to jest możliwe wyłącznie dzięki łasce, okazanej nam przez naszego Boga oraz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2024-04-25T09:39:09Z</dcterms:modified>
</cp:coreProperties>
</file>