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8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płomienistym,* jako Tego, który wymierzy odpłatę tym, którzy nie uznali Boga,** *** oraz tym, którzy nie okazują posłuszeństwa ewangelii Pana naszego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ogniu płomienia, dającego ukaranie nie znającym Boga i nie będącym posłusznymi dobrej nowinie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66:15&lt;/x&gt;; &lt;x&gt;530 3:13&lt;/x&gt;; &lt;x&gt;650 10:27&lt;/x&gt;; &lt;x&gt;650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aluzja do &lt;x&gt;300 10:25&lt;/x&gt; oraz &lt;x&gt;230 79:6&lt;/x&gt; i &lt;x&gt;290 66:15&lt;/x&gt;.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&lt;x&gt;590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2:8&lt;/x&gt;; &lt;x&gt;520 16:26&lt;/x&gt;;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2024-04-26T17:48:09Z</dcterms:modified>
</cp:coreProperties>
</file>