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z 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** to Słowo*** i wszelkiego przyjęcia godne, że Chrystus Jezus przyszedł na świat, aby zbawić grzeszników,**** z których ja jestem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 i całego przyjęcia godne, że Pomazaniec Jezus przyszedł na świat grzeszników zbawić, (z) których pierwszym jestem ja,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(z) 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Słowo, warte przyjęcia z całą otwartością, że Chrystus Jezus przyszedł na świat, aby zbawić grzeszników —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 i godne całkowitego przyjęcia, że Chrystus Jezus przyszedł na świat, aby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ta mowa i wszelkiego przyjęcia godna, iż Chrystus Jezus przyszedł na świat, aby grzeszników zbawił, z których jam jest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mowa i wszelkiego przyjęcia godna, iż Chrystus Jezus przyszedł na ten świat grzeszne zbawić, z których jam jest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 i zasługująca na całkowite uznanie, że Chrystus Jezus przyszedł na świat zbawić grzeszników, spośród 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 i w całej pełni przyjęcia godna, że Chrystus Jezus przyszedł na świat, aby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jest godna wiary i całkowitego przyjęcia, gdyż Chrystus Jezus przyszedł na świat, żeby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 i przyjęcia: Chrystus Jezus przyszedł na świat zbawić grzeszników. Spośród nich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nauka godna wiary i pełnego przyjęcia: Chrystus Jezus przyszedł do tego świata, by zbawić grzeszników, a pierwszy z nich — to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prawda jest godna zaufania i przyjęcia bez zastrzeżeń; Chrystus Jezus przyszedł na świat ocalić grzeszników - ja sam jestem największym grzesznikiem,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to wiary nauka i warta, aby ją wszyscy przyjęli: Chrystus Jezus przyszedł na świat zbawić grzeszników, a pierwszym z nich jestem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Вірним і гідним усякого сприйняття є слово, що Ісус Христос прийшов у світ, щоб спасти грішників, серед яких першим є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mowa godna zaufania i warta całkowitego przyjęcia, że Jezus Chrystus przyszedł na świat, aby zbawić grzesznych,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zatem stwierdzenie, któremu możesz zaufać, w pełni zasługujące na uznanie - że Mesjasz przyszedł na świat zbawić grzeszników, a spośród grzeszników ja jestem pierwszy!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Wiarogodna i zasługująca na całkowite przyjęcie jest wypowiedź, iż Chrystus Jezus przyszedł na świat wybawić grzeszników. Spośród nich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Prawdą, której w pełni można zaufać, jest to, że Jezus Chrystus przyszedł na ten świat, aby zbawić grzeszników—a ja byłem największym z nich!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sam przym odnosi się do Słowa w: &lt;x&gt;630 1:9&lt;/x&gt;; &lt;x&gt;730 21:5&lt;/x&gt;;&lt;x&gt;730 22:6&lt;/x&gt;.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3:1&lt;/x&gt;; &lt;x&gt;610 4:9&lt;/x&gt;; &lt;x&gt;620 2:11&lt;/x&gt;; &lt;x&gt;630 3:8&lt;/x&gt;; &lt;x&gt;730 21:5&lt;/x&gt;;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&lt;x&gt;480 2:17&lt;/x&gt;; &lt;x&gt;490 15:2&lt;/x&gt;; &lt;x&gt;490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grecka lekcja: "ludzkie".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2024-04-24T22:18:28Z</dcterms:modified>
</cp:coreProperties>
</file>