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sumienie,* ** które niektórzy odrzucili*** i co do wiary stali się rozbitkami.****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wiarę i dobre sumienie, które niektórzy odepchnąwszy od siebie, co do wiary przeżyli rozbicie się okrętu*;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 które niektórzy odtrąciwszy o wiarę przeżyli rozbicie się okrętu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wiarę i dobre sumienie. Niektórzy je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czyste sumienie, które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niektórzy odrzuciwszy, szkodę podjęli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sumnienie; które odrzuciwszy niektórzy, z strony wiary rozbili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sumienie. Niektórzy, odrzuciwszy je, stali się rozbitkami w sprawach wiary;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dobre sumienie, które pewni ludzie odrzucili i stali się rozbitkami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prawe sumienie, co niektórzy odrzucili i stali się rozbitkami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prawe sumienie. Niektórzy je odrzucili i utracili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zachowując wiarę i prawe sumienie. Niektórzy wyzbyli się go i przez to ulegli katastrofie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toczył szlachetną walkę, zachowując wiarę i czyste sumienie. Niektórzy ludzie stłumili głos swego sumienia, ich wiara uległa rozbiciu.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wiarę i czyste sumienie, bo niektórzy, nie dbając o nie, utracili też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маючи віру та добре сумління, яке дехто відкинув і відпав від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oraz prawe sumienie, które niektórzy odrzuciwszy, rozbili się co do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zbrojny w ufność i dobre sumienie. Odrzucając sumienie, niektórzy stali się rozbitkami w swej ufności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wiarę i dobre sumienie, które pewni ludzie odrzucili, a ich wiara uległa rozbiciu niczym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zachowując wiarę i czyste sumienie. Niektórzy bowiem zatracili je i stali się rozbitkami w wierze.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sumienie, συνείδησις, zbitka przedrostka współ i rz wiedza; to obszar w ludzkim jestestwie, w którym człowiek i Bóg wiedzą to samo albo mogą dojść do wspólnego zdania (&lt;x&gt;520 2:15&lt;/x&gt;;&lt;x&gt;520 9:1&lt;/x&gt;).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odepchnęli.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potonęli, por. &lt;x&gt;540 11:25&lt;/x&gt;.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4:1&lt;/x&gt;; &lt;x&gt;610 6:9-10&lt;/x&gt;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metaforyczny, o okręcie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2024-04-20T09:37:55Z</dcterms:modified>
</cp:coreProperties>
</file>