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jak matki, młodsze jak siostry, we wszelkiej 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jak matki, młodsze jak siostry w całej nieskalaności.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zachowując przy tym całkowitą 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— jak matki, młodsze —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jako matki, młodsze jako siostry, ze 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białegłowy jako matki, młode jako siostry z 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 wszelką powściągliwością.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– jak matki, młodsze – jak siostry, przyzwoicie.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a młodsze - jak siostry, z wielką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— jak matki, młodsze — jak siostry, z całą skromnością.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kobiety traktuj jak syn matkę, młodsze jak siostry, bez nieczystych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największą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старших жінок - наче матерів; дівчат - наче сестер, з усякою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traktuj jak matki, młodsze jak siostry, we wszelkiej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a młodsze jak siostry, w doskonałej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kobiety jak siostry, z wszelką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kobiety—jak matki, a młodsze—jak siostry, zachowując czyste relacje.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2024-04-29T08:19:25Z</dcterms:modified>
</cp:coreProperties>
</file>