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7"/>
        <w:gridCol w:w="43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ukochanemu dziecku, łaska, miłosierdzie, pokój od Boga Ojca i Pomazańca Jezusa ― Pana naszego.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Tymoteusza,* ** ukochanego syna:*** Łaska, miłosierdzie, pokój od Boga Ojca i Chrystusa Jezusa, naszego Pana.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Tymoteuszowi, umiłowanemu synowi: łaska, litość, pokój od Boga, Ojca, i Pomazańca Jezusa, Pana naszego.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Tymoteuszowi umiłowanemu dziecku łaska miłosierdzie pokój od Boga Ojca i Pomazańca Jezusa Pana naszego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Tymoteusz, Τιμόθεος, czyli: czciciel Boga (por. Bogusław), &lt;x&gt;620 1:1&lt;/x&gt;L.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16:1&lt;/x&gt;; &lt;x&gt;510 17:14&lt;/x&gt;; &lt;x&gt;510 18:5&lt;/x&gt;; &lt;x&gt;510 19:22&lt;/x&gt;; &lt;x&gt;510 20:4&lt;/x&gt;; &lt;x&gt;520 16:21&lt;/x&gt;; &lt;x&gt;530 4:17&lt;/x&gt;; &lt;x&gt;530 16:10&lt;/x&gt;; &lt;x&gt;540 1:1&lt;/x&gt;; &lt;x&gt;570 1:1&lt;/x&gt;; &lt;x&gt;570 2:19&lt;/x&gt;; &lt;x&gt;580 1:1&lt;/x&gt;; &lt;x&gt;590 1:1&lt;/x&gt;; &lt;x&gt;590 3:2&lt;/x&gt;; &lt;x&gt;600 1:1&lt;/x&gt;; &lt;x&gt;610 1:2&lt;/x&gt;; &lt;x&gt;610 6:20&lt;/x&gt;; &lt;x&gt;640 1:1&lt;/x&gt;; &lt;x&gt;650 13:23&lt;/x&gt;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syna, τέκνῳ, lub: dziecka, pod. &lt;x&gt;610 1:2&lt;/x&gt;; &lt;x&gt;620 2:1&lt;/x&gt;.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2024-04-24T02:12:04Z</dcterms:modified>
</cp:coreProperties>
</file>