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96"/>
        <w:gridCol w:w="40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pragnąc cię zobaczyć, przypominając sobie twe ― łzy, aby radością zostałbym napełniony,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tęskniąc ciebie zobaczyć które jest przypominane twoje łzy aby radością zostałbym wypełniony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pragnąc cię zobaczyć* – pomny na twoje łzy – aby napełnić się radością;**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pragnąc cię zobaczyć, przypomniawszy sobie (o) twych łzach, aby radością zostałbym wypełniony,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tęskniąc ciebie zobaczyć które jest przypominane twoje łzy aby radością zostałbym wypełniony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cię zobaczyć. Nie mogę zapomnieć twoich łez. Tęsknię więc za radością spotkania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Wspominając twoje łzy, pragnę cię zobaczyć, aby napełnić się radością;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Żądając cię widzieć, wspominając na twoje łzy, abym był radością napełniony,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żądając cię widzieć, pamiętając na łzy twoje, abym był radości napełnion,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cię zobaczyć - pomny na twoje łzy - by napełniła mnie radość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Pomny na łzy twoje, pragnę cię ujrzeć, abym doznał pełnej radości;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pragnę cię zobaczyć, wspominając twoje łzy, abym w pełni doznał 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Pamiętając twoje łzy, pragnę cię zobaczyć, aby napełnić się radością.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Pamiętając o twoich łzach, pragnę cię zobaczyć, aby doznać radości,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przypominam sobie twoje łzy rozstania, chcę cię znowu zobaczyć i nacieszyć się tobą.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Pamiętając o twoich łzach, chciałbym ciebie zobaczyć i nacieszyć się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бажаючи бачити тебе, згадуючи твої сльози, щоб наповнитися радістю.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Pamiętając także o twoich łzach, pragnę cię zobaczyć, abym został wypełniony radością.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Przypominam sobie twoje łzy i pragnę cię ujrzeć, aby mnie wypełniła radość.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gorąco pragnąc cię zobaczyć – gdyż pamiętam twoje łzy – aby móc się napełnić radością.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Chciałbym znowu cię zobaczyć i doznać radości, bo mam w pamięci twoje łzy rozstania.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1:8&lt;/x&gt;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&lt;x&gt;570 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2024-03-29T15:48:22Z</dcterms:modified>
</cp:coreProperties>
</file>