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** Bo jeśli wspólnie umarliśmy,*** wspólnie też żyć będziemy;****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słowo: Jeśli bowiem razem umarliśmy, i razem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logicznie może należeć do &lt;x&gt;620 2:10&lt;/x&gt;, por. &lt;x&gt;610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6:5&lt;/x&gt;; &lt;x&gt;520 8:17&lt;/x&gt;; &lt;x&gt;540 4:10-11&lt;/x&gt;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2024-05-05T09:45:58Z</dcterms:modified>
</cp:coreProperties>
</file>