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podążyłeś za mą ― nauką, ― postępowaniem, ― postanowieniem, ― wiarą, ― cierpliwością, ― miłością, ―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moją* nauką,** *** postępowaniem,**** celem,***** wiarą, cierpliwością, miłością, wytrwałością,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poszedłeś za mą nauką. prowadzeniem się, postanowieniem. wiarą, wielkodusznością, miłością,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Umiejscowienie  tego zaim  umożliwia dodanie  go  do  każdego  z  wymienianych dalej członów.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moim pouczeniem.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postępowaniem, ἀγωγή, lub: sposobem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celem, ῇ προθέσει, lub: planem.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2024-04-29T09:01:14Z</dcterms:modified>
</cp:coreProperties>
</file>