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20"/>
        <w:gridCol w:w="3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zaś ― zamierzający żyć pobożnie w Pomazańcu Jezusie będą prześladowani.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zaś chcący pobożnie żyć w Pomazańcu Jezusie będą prześladowani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którzy chcą żyć pobożnie w Chrystusie Jezusie, będą prześladowani.*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wszyscy zaś chcący nabożnie żyć w Pomazańcu Jezusie będą prześladowani;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zaś chcący pobożnie żyć w Pomazańcu Jezusie będą prześladowani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5:10-12&lt;/x&gt;; &lt;x&gt;470 10:22&lt;/x&gt;; &lt;x&gt;500 15:20&lt;/x&gt;; &lt;x&gt;510 14:22&lt;/x&gt;; &lt;x&gt;570 1:29&lt;/x&gt;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2024-04-29T13:39:40Z</dcterms:modified>
</cp:coreProperties>
</file>