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gotowy,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w pełni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dostatecznie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przysposobiony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przygotowany do czynienia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człowiek Boży był doskonały, zdolny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doskonały był człowiek Boga, przygotowany do każdego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człowiek oddany Bogu będzie przygotowany i zaprawiony do wszelkiego rodzaju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Bogu oddany był doskonały, przygotowany do wszelkich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досконалою була Божа людина, підготованою для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Boga był przygotowany i wyposażony do każdego szlachetnego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każdy, kto należy do Boga, zostanie w pełni przygotowany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umiejętny, całkowicie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byli oddani Bogu, w pełni przygotowani do służenia Mu i gotowi do wykonania każdego dobrego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2024-04-29T13:02:18Z</dcterms:modified>
</cp:coreProperties>
</file>