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01"/>
        <w:gridCol w:w="45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naturalnego uczucia, nieprzejednani, oszczerczy, niepohamowani, nieoswojeni, niekochający tego co dobre,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pozbawieni serca nieprzejednani oszczerczy niepowściągliwi nieoswojeni niekochający tego co dobre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nieczuli, nieprzejednani, oszczerczy,* niepohamowani, nieposkromieni,** niedobrzy,***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nieluby, nieubłagani, oszczerczy. nieopanowani. nieoswojeni*. nie kochający dobra,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pozbawieni serca nieprzejednani oszczerczy niepowściągliwi nieoswojeni niekochający tego, co dobre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nieczuli, nieprzejednani, skorzy do oszczerstw, niepohamowani, okrutni, gardzący tym, co dobre,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naturalnej miłości, niedotrzymujący słowa, oszczercy, niepowściągliwi, okrutni, niemiłujący dobrych;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przyrodzonej miłości, przymierza nie trzymający, potwarcy, niepowściągliwi, nieskromni, dobrych nie miłujący,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miłości przyrodzonej, bez pokoju, potwarcy, niepowściągliwi, nieskromni, bez dobrotliwości,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serca, bezlitośni, miotający oszczerstwa, niepohamowani, bez uczuć ludzkich, nieprzychylni,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serca, nieprzejednani, przewrotni, niepowściągliwi, okrutni, nie miłujący tego, co dobre,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nieczuli, bezlitośni, rzucający oszczerstwa, nieopanowani, gwałtowni, niemiłujący dobra,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nieczuli, nieustępliwi, rzucający oszczerstwa, nieopanowani, okrutni, nienawidzący dobra,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nieczuli, nieprzejednani, oszczerczy, nieopanowani, nieokrzesani, nieżyczliwi dobru,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bez serca, nieprzejednani, przewrotni, nieopanowani, okrutni, nienawidzący dobra,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serca, zawzięci, oszczerczy, gwałtowni, okrutni, nienawidzący dobra,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недружелюбними, непримиренними, злочинними, розбещеними, жорстокими, недобролюбними,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serca, nieubłagani, oszczerczy, nieopanowani, dzicy, nie kochający dobra,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serca, nieprzejednani, potwarcy, nieopanowani, okrutni, nienawidzący dobra,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wyzuci z naturalnego uczucia, nieskłonni do jakiejkolwiek ugody, oszczercy, nie panujący nad sobą, zajadli, nie miłujący dobroci,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nieczuli, nieustępliwi, fałszywi, nieopanowani, okrutni i nienawidzący dobra.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oszczerczy, διάβολοι, l. oskarżycielscy, obwiniający.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okrutni, zdziczali.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niedobrzy, ἀφιλάγαθοι, l. nieprzyjaźni dobru, niezamiłowani w tym, co dobre.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Metafora zoologiczna. Jej sens: dzicy, niewychowani, wulgarni, nieokrzesani.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2024-04-29T14:24:05Z</dcterms:modified>
</cp:coreProperties>
</file>