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3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naturalnego uczucia, nieprzejednani, oszczerczy, niepohamowani, nieoswojeni, niekochający tego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nieprzejednani, oszczerczy,* niepohamowani, nieposkromieni,** niedobrzy,***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nieluby, nieubłagani, oszczerczy. nieopanowani. nieoswojeni*. nie kochający dobra,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tego, co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oszczerczy, διάβολοι, l. oskarżycielscy, obwiniający.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okrutni, zdziczali.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niedobrzy, ἀφιλάγαθοι, l. nieprzyjaźni dobru, niezamiłowani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zoologiczna. Jej sens: dzicy, niewychowani, wulgarni, nieokrzesani.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2024-04-29T13:59:43Z</dcterms:modified>
</cp:coreProperties>
</file>