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Nalegam* ** wobec Boga i Chrystusa Jezusa, mającego sądzić żywych i umarłych,*** i**** na Jego zjawienie się,***** ****** i na Jego Królestwo:*******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 i Pomazańcem Jezusem, zamierzającym* sądzić żyjących i martwych, i (o) pokazaniu się** Jego i (o) królestwie Jego: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więc, ουν, dodane w: Ψ (IX/X); ja, εγω, w: 326 (X); więc ja, ουν εγω, w: D 1 (V); brak w: </w:t>
      </w:r>
      <w:r>
        <w:rPr>
          <w:rtl/>
        </w:rPr>
        <w:t>א</w:t>
      </w:r>
      <w:r>
        <w:rPr>
          <w:rtl w:val="0"/>
        </w:rPr>
        <w:t xml:space="preserve"> (IV) A; w s; &lt;x&gt;620 4:1&lt;/x&gt;L.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10:42&lt;/x&gt;; &lt;x&gt;510 17:31&lt;/x&gt;; &lt;x&gt;520 14:9-10&lt;/x&gt;; &lt;x&gt;670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i, καί, </w:t>
      </w:r>
      <w:r>
        <w:rPr>
          <w:rtl/>
        </w:rPr>
        <w:t>א</w:t>
      </w:r>
      <w:r>
        <w:rPr>
          <w:rtl w:val="0"/>
        </w:rPr>
        <w:t xml:space="preserve">  (IV) A; według, κατα, </w:t>
      </w:r>
      <w:r>
        <w:rPr>
          <w:rtl/>
        </w:rPr>
        <w:t>א 2</w:t>
      </w:r>
      <w:r>
        <w:rPr>
          <w:rtl w:val="0"/>
        </w:rPr>
        <w:t xml:space="preserve"> (IV) D 1; w s; &lt;x&gt;620 4:1&lt;/x&gt;L.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zjawienie się, ἐπιφάνεια, w NP odnosi się tylko do Chrystusa, do (1) Jego pierwszego przyjścia na ziemię (&lt;x&gt;600 1:10&lt;/x&gt;); (2) Jego powtórnego przyjścia (&lt;x&gt;610 6:14&lt;/x&gt;; &lt;x&gt;620 1:10&lt;/x&gt;; &lt;x&gt;600 2:8&lt;/x&gt;;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6:14&lt;/x&gt;; &lt;x&gt;630 2:13&lt;/x&gt;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13:41&lt;/x&gt;; &lt;x&gt;490 1:33&lt;/x&gt;; &lt;x&gt;560 5:5&lt;/x&gt;; &lt;x&gt;580 1:13&lt;/x&gt;; &lt;x&gt;650 1:8&lt;/x&gt;; &lt;x&gt;680 1:11&lt;/x&gt;; &lt;x&gt;730 1:9&lt;/x&gt;; &lt;x&gt;730 11:15&lt;/x&gt;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to desygnuje, ściśle biorąc, przyszłość czynności, oznaczonej przez bezokolicznik "sądzić". Stąd "zamierzający sądzić" można przetłumaczyć na "który będzie sądził".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epifanii Chrystusa w Dniu Ostatnim. Inne lekcje zamiast "i pokazaniu się": "według pokazania się": "i według pokazania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2024-04-27T17:02:43Z</dcterms:modified>
</cp:coreProperties>
</file>