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6"/>
        <w:gridCol w:w="3903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Tychikosa* ** zaś posłałem*** do 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zaś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Tychykam posłał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Tychikusa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posłałem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Тихика ж послав я до Ефеса.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sam wysłałem do Efezu.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Τυχικός, czyli: szczęśliwy.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&lt;x&gt;580 4:7&lt;/x&gt;;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posłałem, ἀπέστειλα, aor. epistolarny (?); jeśli tak, Tychikos mógł być posłany, żeby zastąpić Tymoteusza w czasie jego podróży do Rzymu; jeśli nie, to Tymoteusz mógł już przebywać gdzie indziej niż w Efezie.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2024-04-28T02:04:47Z</dcterms:modified>
</cp:coreProperties>
</file>