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pierwszej mowie obrończej nikogo przy mnie nie było. Wszyscy mnie opuścili. Niech im to nie będzie zaliczone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nikt przy mnie nie stanął, lecz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opuścili; niech im to nie będzie przyczytane.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opuścili: niechaj im nie będzie poczytano.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przy mnie nie stanął, ale wszyscy mnie opuścili: niech im to nie będzie policzone!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nikogo przy mnie nie było, wszyscy mnie opuścili: niech im to nie będzie policzone;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obrony nikt nie stanął po mojej stronie, ale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mi nie pomógł, lecz wszyscy mnie opuścili - niech to nie będzie im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obrony nikt nie zjawił się przy mnie, lecz wszyscy mię opuścili. Niech im to nie będzie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rozprawy sądowej nikogo przy mnie nie było, wszyscy mnie opuścili. Niech im przebaczy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nikogo przy mnie nie było: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моїй першій обороні ніхто не був при мені, але всі мене покинули. Хай не буде їм це зараховане.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mojej pierwszej obrony, nikt przy mnie nie stanął, ale wszyscy mnie opuścili; oby im to nie zostało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musiałem przedstawić swą obronę, nikt mnie nie wsparł, wszyscy mnie opuścili -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mej pierwszej obrony nikt nie stanął po mojej stronie, lecz wszyscy poczęli mnie opuszczać – niech im to nie będzie policzone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nie udzielił mi pomocy. Wszyscy mnie opuścili. Mam nadzieję, że Bóg im to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2024-04-28T13:40:27Z</dcterms:modified>
</cp:coreProperties>
</file>