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stał przy mnie* i wzmocnił mnie,** aby przeze mnie dopełnione zostało poselstwo i usłyszały (je) wszystkie narody*** – i zostałem uratowany z paszczy lwiej.****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mi stanął obok i umocnił mię, aby przeze mnie ogłaszanie zostałoby dopełnione i usłyszałyby wszystkie ludy, i zostałem wyciągnięty z ust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mnie. On mnie wzmocnił, tak aby przeze mnie dopełniło się dzieło głoszenia dobrej nowiny i usłyszały ją wszystkie narody — i zostałem wyrwany z lwiej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Pan stanął przy mnie i umocnił mnie, aby głoszenie było przeze mnie całkowicie utwierdzone,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je wszyscy poganie;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przy mnie stał i umocnił mię, aby przez mię zupełnie utwierdzone było kazanie, a iżby je słyszeli wszyscy poganie, i byłem wyrwany z paszczęki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umocnił mię, aby się przez mię przepowiadanie wypełniło a iżby usłyszeli wszyscy Pogani: i jestem wyrwan z paszczęki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 stanął przy mnie i wzmocnił mnie, aby się przeze mnie dopełniło głoszenie [Ewangelii] i aby wszystkie narody [je] posłyszały; wyrwany też zostałem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dodał mi sił, aby przeze mnie dopełnione było zwiastowanie ewangelii, i aby je słyszeli wszyscy poganie; i zostałem wyrwany z paszczy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stanął przy mnie i dodał mi sił, aby przeze mnie dopełniło się głoszenie Ewangelii i wszystkie narody ją usłyszały. Zostałem też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stanął przy mnie i umocnił mnie, żebym dokończył swoje nauczanie, aby usłyszały je wszystkie narody.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stanął przy mnie i dodał mi siły, aby przeze mnie ogłoszone zostało pełne orędzie i aby wszyscy poganie usłyszeli. I wyrwany zostałem z paszczy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bowiem stał u mego boku dodając mi sił, abym mógł w pełni potwierdzić wieść o nim wobec wszystkich narodów. On też wyrwał mnie z paszczy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przy mnie i umacniał mnie, aby przeze mnie w pełni dokonało się głoszenie ewangelii i żeby ją usłyszały wszystkie narody. Toteż zostałem wyrwany z lwiej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став при мені і підкріпив мене, щоб через мене сповнилася проповідь, і всі погани почули, і я був визволений з уст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stanął przy mnie Pan oraz mnie umocnił, aby przeze mnie zostało wypełnione kazanie i by je usłyszały wszystkie narody; więc zostałem uratowany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mnie wspomógł i dał mi moc, aby głosić pełną naukę, aby ją usłyszeli wszyscy goim,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tchnął we mnie moc, aby się przeze mnie dopełniło głoszenie i by mogły je usłyszeć wszystkie narody; i zostałem wyzwolony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ze mną i dodał mi sił, abym mógł dokończyć dzieło, którego się podjąłem, i by wszyscy poganie mogli usłyszeć dobrą nowinę. Można więc powiedzieć, że zostałem wyrwany z samej paszczy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1:12&lt;/x&gt;;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15:19&lt;/x&gt;;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zostałem uratowany z paszczy lwiej, καὶ ἐρρύσθην ἐκ στόματος λέοντος, idiom: zostałem uratowany ze śmiertelnego niebezpieczeństwa; na idiom wskazywałby fakt, że obywatele rzymscy nie byli skazywani na rozszarpanie przez dzikie zwierzęta; por. &lt;x&gt;230 22:14&lt;/x&gt;; &lt;x&gt;670 5:8&lt;/x&gt;.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17:37&lt;/x&gt;; &lt;x&gt;230 22:22&lt;/x&gt;;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2024-04-28T07:12:15Z</dcterms:modified>
</cp:coreProperties>
</file>